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9B" w:rsidRDefault="0034489B" w:rsidP="00BB0AA7">
      <w:pPr>
        <w:ind w:left="2880" w:firstLine="720"/>
        <w:rPr>
          <w:b/>
          <w:i/>
          <w:sz w:val="40"/>
          <w:szCs w:val="40"/>
          <w:u w:val="single"/>
        </w:rPr>
      </w:pPr>
      <w:r>
        <w:rPr>
          <w:rStyle w:val="Emphasis"/>
          <w:rFonts w:eastAsia="Batang"/>
          <w:b/>
          <w:bCs/>
          <w:i w:val="0"/>
          <w:sz w:val="40"/>
          <w:szCs w:val="40"/>
          <w:u w:val="single"/>
        </w:rPr>
        <w:t>Curriculum Vitae</w:t>
      </w:r>
    </w:p>
    <w:p w:rsidR="0034489B" w:rsidRDefault="0034489B" w:rsidP="0034489B">
      <w:pPr>
        <w:jc w:val="both"/>
        <w:rPr>
          <w:b/>
          <w:spacing w:val="60"/>
          <w:position w:val="10"/>
          <w:u w:val="single"/>
          <w:lang w:val="fr-FR"/>
        </w:rPr>
      </w:pPr>
    </w:p>
    <w:p w:rsidR="0034489B" w:rsidRDefault="0034489B" w:rsidP="0034489B">
      <w:pPr>
        <w:jc w:val="both"/>
      </w:pPr>
      <w:r>
        <w:t>PRAMOD N. KORE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Pramod</w:t>
      </w:r>
      <w:proofErr w:type="spellEnd"/>
      <w:r>
        <w:t xml:space="preserve"> N. </w:t>
      </w:r>
      <w:proofErr w:type="spellStart"/>
      <w:r>
        <w:t>Kore</w:t>
      </w:r>
      <w:proofErr w:type="spellEnd"/>
    </w:p>
    <w:p w:rsidR="0034489B" w:rsidRDefault="0034489B" w:rsidP="0034489B">
      <w:pPr>
        <w:ind w:left="720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S/O: Nandkumar</w:t>
      </w:r>
    </w:p>
    <w:p w:rsidR="0034489B" w:rsidRDefault="00BA3C85" w:rsidP="0034489B">
      <w:pPr>
        <w:tabs>
          <w:tab w:val="center" w:pos="6480"/>
        </w:tabs>
        <w:ind w:left="720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Shri Nagar</w:t>
      </w:r>
      <w:r w:rsidR="0034489B">
        <w:rPr>
          <w:color w:val="000000"/>
          <w:lang w:val="pt-BR"/>
        </w:rPr>
        <w:t>, Raibag</w:t>
      </w:r>
    </w:p>
    <w:p w:rsidR="0034489B" w:rsidRDefault="0034489B" w:rsidP="0034489B">
      <w:pPr>
        <w:tabs>
          <w:tab w:val="left" w:pos="6015"/>
        </w:tabs>
        <w:ind w:left="7200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Tq:Raibag </w:t>
      </w:r>
    </w:p>
    <w:p w:rsidR="0034489B" w:rsidRDefault="0034489B" w:rsidP="0034489B">
      <w:pPr>
        <w:jc w:val="both"/>
        <w:rPr>
          <w:color w:val="000000"/>
          <w:lang w:val="pt-BR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  <w:lang w:val="pt-BR"/>
        </w:rPr>
        <w:t>Dist:Belgaum</w:t>
      </w:r>
    </w:p>
    <w:p w:rsidR="0034489B" w:rsidRDefault="0034489B" w:rsidP="0034489B">
      <w:pPr>
        <w:jc w:val="both"/>
        <w:rPr>
          <w:color w:val="000000"/>
          <w:lang w:val="pt-BR"/>
        </w:rPr>
      </w:pPr>
      <w:r>
        <w:rPr>
          <w:b/>
          <w:color w:val="000000"/>
        </w:rPr>
        <w:t xml:space="preserve">Contact No: +919739217357, +919972061297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ab/>
      </w:r>
      <w:r>
        <w:t>Pin No: 591317</w:t>
      </w:r>
    </w:p>
    <w:p w:rsidR="0034489B" w:rsidRPr="00965C53" w:rsidRDefault="00F73B3C" w:rsidP="0034489B">
      <w:pPr>
        <w:jc w:val="both"/>
        <w:rPr>
          <w:b/>
          <w:color w:val="000000"/>
        </w:rPr>
      </w:pPr>
      <w:r w:rsidRPr="00F73B3C">
        <w:pict>
          <v:line id="_x0000_s1026" style="position:absolute;left:0;text-align:left;z-index:251657216" from="-25.1pt,21.65pt" to="487.45pt,21.65pt"/>
        </w:pict>
      </w:r>
      <w:r w:rsidR="0034489B">
        <w:rPr>
          <w:b/>
          <w:color w:val="000000"/>
        </w:rPr>
        <w:t xml:space="preserve">E-mail: </w:t>
      </w:r>
      <w:hyperlink r:id="rId5" w:history="1">
        <w:r w:rsidR="0034489B" w:rsidRPr="000B1D2C">
          <w:rPr>
            <w:rStyle w:val="Hyperlink"/>
            <w:rFonts w:eastAsia="SimSun"/>
            <w:b/>
            <w:u w:val="none"/>
          </w:rPr>
          <w:t>pramod_kore12@rediffmail.com</w:t>
        </w:r>
      </w:hyperlink>
      <w:r w:rsidR="0034489B" w:rsidRPr="000B1D2C">
        <w:rPr>
          <w:b/>
          <w:color w:val="000000"/>
        </w:rPr>
        <w:t>.</w:t>
      </w:r>
      <w:r w:rsidR="0034489B">
        <w:rPr>
          <w:b/>
          <w:color w:val="000000"/>
        </w:rPr>
        <w:t xml:space="preserve"> </w:t>
      </w:r>
      <w:r w:rsidR="0034489B">
        <w:rPr>
          <w:b/>
          <w:color w:val="000000"/>
        </w:rPr>
        <w:tab/>
      </w:r>
      <w:r w:rsidR="0034489B">
        <w:rPr>
          <w:b/>
          <w:color w:val="000000"/>
        </w:rPr>
        <w:tab/>
      </w:r>
      <w:r w:rsidR="0034489B">
        <w:rPr>
          <w:b/>
          <w:color w:val="000000"/>
        </w:rPr>
        <w:tab/>
      </w:r>
      <w:r w:rsidR="0034489B">
        <w:rPr>
          <w:b/>
          <w:color w:val="000000"/>
        </w:rPr>
        <w:tab/>
      </w:r>
      <w:proofErr w:type="gramStart"/>
      <w:r w:rsidR="0034489B">
        <w:rPr>
          <w:color w:val="000000"/>
        </w:rPr>
        <w:t>Karnataka.</w:t>
      </w:r>
      <w:proofErr w:type="gramEnd"/>
      <w:r w:rsidR="0034489B">
        <w:rPr>
          <w:color w:val="000000"/>
        </w:rPr>
        <w:tab/>
      </w:r>
      <w:r w:rsidR="0034489B">
        <w:rPr>
          <w:color w:val="000000"/>
        </w:rPr>
        <w:tab/>
      </w:r>
      <w:r w:rsidR="0034489B">
        <w:rPr>
          <w:color w:val="000000"/>
        </w:rPr>
        <w:tab/>
      </w:r>
      <w:r w:rsidR="0034489B">
        <w:tab/>
        <w:t xml:space="preserve">             </w:t>
      </w:r>
      <w:r w:rsidR="0034489B">
        <w:rPr>
          <w:color w:val="000000"/>
        </w:rPr>
        <w:t xml:space="preserve">                                                                                                            </w:t>
      </w:r>
    </w:p>
    <w:p w:rsidR="0034489B" w:rsidRPr="00CD035D" w:rsidRDefault="00F73B3C" w:rsidP="0034489B">
      <w:pPr>
        <w:pStyle w:val="Caption"/>
        <w:shd w:val="pct20" w:color="auto" w:fill="auto"/>
        <w:outlineLvl w:val="0"/>
        <w:rPr>
          <w:bCs/>
          <w:sz w:val="24"/>
          <w:szCs w:val="24"/>
        </w:rPr>
      </w:pPr>
      <w:r w:rsidRPr="00F73B3C">
        <w:pict>
          <v:line id="_x0000_s1027" style="position:absolute;left:0;text-align:left;z-index:251658240" from="-1.65pt,13.65pt" to="467.7pt,13.65pt"/>
        </w:pict>
      </w:r>
      <w:r w:rsidR="0034489B">
        <w:rPr>
          <w:sz w:val="24"/>
          <w:szCs w:val="24"/>
        </w:rPr>
        <w:t>CAREER OBJECTIVE:</w:t>
      </w:r>
      <w:bookmarkStart w:id="0" w:name="_Toc264560947"/>
      <w:r w:rsidR="0034489B">
        <w:rPr>
          <w:noProof/>
          <w:sz w:val="24"/>
          <w:szCs w:val="24"/>
        </w:rPr>
        <w:t xml:space="preserve"> </w:t>
      </w:r>
      <w:bookmarkEnd w:id="0"/>
      <w:r w:rsidR="0034489B">
        <w:rPr>
          <w:bCs/>
          <w:sz w:val="24"/>
          <w:szCs w:val="24"/>
        </w:rPr>
        <w:t xml:space="preserve">    </w:t>
      </w:r>
    </w:p>
    <w:p w:rsidR="0034489B" w:rsidRDefault="0034489B" w:rsidP="00BF501D">
      <w:pPr>
        <w:pStyle w:val="PlainText"/>
        <w:spacing w:line="276" w:lineRule="auto"/>
        <w:ind w:left="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Seeking a challenging position where my knowledge and skills can be best utilized in the successful completion of the tasks assigned. I can be the active part of the team that works dynamically towards the organization.</w:t>
      </w:r>
    </w:p>
    <w:p w:rsidR="00F14530" w:rsidRDefault="00F14530" w:rsidP="0034489B">
      <w:pPr>
        <w:pStyle w:val="PlainText"/>
        <w:ind w:left="360" w:firstLine="360"/>
        <w:jc w:val="both"/>
        <w:rPr>
          <w:rFonts w:ascii="Times New Roman" w:hAnsi="Times New Roman"/>
        </w:rPr>
      </w:pPr>
    </w:p>
    <w:p w:rsidR="0034489B" w:rsidRDefault="0034489B" w:rsidP="0034489B">
      <w:pPr>
        <w:pStyle w:val="PlainText"/>
        <w:jc w:val="both"/>
        <w:rPr>
          <w:rFonts w:ascii="Times New Roman" w:hAnsi="Times New Roman"/>
          <w:b/>
          <w:bCs/>
          <w:u w:val="single"/>
          <w:shd w:val="clear" w:color="auto" w:fill="C0C0C0"/>
        </w:rPr>
      </w:pPr>
      <w:r>
        <w:rPr>
          <w:rFonts w:ascii="Times New Roman" w:hAnsi="Times New Roman"/>
          <w:b/>
          <w:bCs/>
          <w:u w:val="single"/>
          <w:shd w:val="clear" w:color="auto" w:fill="C0C0C0"/>
        </w:rPr>
        <w:t>WORK PROFILE</w:t>
      </w:r>
      <w:r w:rsidRPr="002361BC">
        <w:rPr>
          <w:rFonts w:ascii="Times New Roman" w:hAnsi="Times New Roman"/>
          <w:b/>
          <w:bCs/>
          <w:u w:val="single"/>
          <w:shd w:val="clear" w:color="auto" w:fill="C0C0C0"/>
        </w:rPr>
        <w:t>:</w:t>
      </w:r>
      <w:r w:rsidRPr="002361BC">
        <w:rPr>
          <w:rFonts w:ascii="Times New Roman" w:hAnsi="Times New Roman"/>
          <w:b/>
          <w:bCs/>
          <w:u w:val="single"/>
          <w:shd w:val="clear" w:color="auto" w:fill="C0C0C0"/>
        </w:rPr>
        <w:tab/>
      </w:r>
      <w:r w:rsidRPr="002361BC">
        <w:rPr>
          <w:rFonts w:ascii="Times New Roman" w:hAnsi="Times New Roman"/>
          <w:b/>
          <w:bCs/>
          <w:u w:val="single"/>
          <w:shd w:val="clear" w:color="auto" w:fill="C0C0C0"/>
        </w:rPr>
        <w:tab/>
      </w:r>
      <w:r>
        <w:rPr>
          <w:rFonts w:ascii="Times New Roman" w:hAnsi="Times New Roman"/>
          <w:b/>
          <w:bCs/>
          <w:u w:val="single"/>
          <w:shd w:val="clear" w:color="auto" w:fill="C0C0C0"/>
        </w:rPr>
        <w:tab/>
        <w:t xml:space="preserve">  </w:t>
      </w:r>
      <w:r>
        <w:rPr>
          <w:rFonts w:ascii="Times New Roman" w:hAnsi="Times New Roman"/>
          <w:b/>
          <w:bCs/>
          <w:u w:val="single"/>
          <w:shd w:val="clear" w:color="auto" w:fill="C0C0C0"/>
        </w:rPr>
        <w:tab/>
      </w:r>
      <w:r>
        <w:rPr>
          <w:rFonts w:ascii="Times New Roman" w:hAnsi="Times New Roman"/>
          <w:b/>
          <w:bCs/>
          <w:u w:val="single"/>
          <w:shd w:val="clear" w:color="auto" w:fill="C0C0C0"/>
        </w:rPr>
        <w:tab/>
      </w:r>
      <w:r>
        <w:rPr>
          <w:rFonts w:ascii="Times New Roman" w:hAnsi="Times New Roman"/>
          <w:b/>
          <w:bCs/>
          <w:u w:val="single"/>
          <w:shd w:val="clear" w:color="auto" w:fill="C0C0C0"/>
        </w:rPr>
        <w:tab/>
      </w:r>
      <w:r w:rsidRPr="002361BC">
        <w:rPr>
          <w:rFonts w:ascii="Times New Roman" w:hAnsi="Times New Roman"/>
          <w:b/>
          <w:bCs/>
          <w:u w:val="single"/>
          <w:shd w:val="clear" w:color="auto" w:fill="C0C0C0"/>
        </w:rPr>
        <w:tab/>
      </w:r>
      <w:r w:rsidRPr="002361BC">
        <w:rPr>
          <w:rFonts w:ascii="Times New Roman" w:hAnsi="Times New Roman"/>
          <w:b/>
          <w:bCs/>
          <w:u w:val="single"/>
          <w:shd w:val="clear" w:color="auto" w:fill="C0C0C0"/>
        </w:rPr>
        <w:tab/>
      </w:r>
      <w:r w:rsidRPr="002361BC">
        <w:rPr>
          <w:rFonts w:ascii="Times New Roman" w:hAnsi="Times New Roman"/>
          <w:b/>
          <w:bCs/>
          <w:u w:val="single"/>
          <w:shd w:val="clear" w:color="auto" w:fill="C0C0C0"/>
        </w:rPr>
        <w:tab/>
        <w:t xml:space="preserve">                   </w:t>
      </w:r>
      <w:r w:rsidRPr="002361BC">
        <w:rPr>
          <w:rFonts w:ascii="Times New Roman" w:hAnsi="Times New Roman"/>
          <w:b/>
          <w:bCs/>
          <w:u w:val="single"/>
          <w:shd w:val="clear" w:color="auto" w:fill="C0C0C0"/>
        </w:rPr>
        <w:tab/>
      </w:r>
    </w:p>
    <w:p w:rsidR="00D979FF" w:rsidRDefault="008A033F" w:rsidP="00BF501D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Periodic </w:t>
      </w:r>
      <w:r w:rsidR="0034489B" w:rsidRPr="00CD035D">
        <w:rPr>
          <w:rFonts w:ascii="Times New Roman" w:hAnsi="Times New Roman"/>
        </w:rPr>
        <w:t>Maintenance of PCC, MCC, VFD panels.</w:t>
      </w:r>
    </w:p>
    <w:p w:rsidR="00A43890" w:rsidRDefault="00AF5CFD" w:rsidP="00BF501D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4A219C">
        <w:rPr>
          <w:rFonts w:ascii="Times New Roman" w:hAnsi="Times New Roman"/>
        </w:rPr>
        <w:t>Troubleshooting of Starters like DOL, Star-Delta,</w:t>
      </w:r>
      <w:r w:rsidR="00440ADD">
        <w:rPr>
          <w:rFonts w:ascii="Times New Roman" w:hAnsi="Times New Roman"/>
        </w:rPr>
        <w:t xml:space="preserve"> ASR</w:t>
      </w:r>
      <w:proofErr w:type="gramStart"/>
      <w:r w:rsidR="00440ADD">
        <w:rPr>
          <w:rFonts w:ascii="Times New Roman" w:hAnsi="Times New Roman"/>
        </w:rPr>
        <w:t xml:space="preserve">, </w:t>
      </w:r>
      <w:r w:rsidRPr="004A219C">
        <w:rPr>
          <w:rFonts w:ascii="Times New Roman" w:hAnsi="Times New Roman"/>
        </w:rPr>
        <w:t xml:space="preserve"> </w:t>
      </w:r>
      <w:r w:rsidR="008A033F" w:rsidRPr="004A219C">
        <w:rPr>
          <w:rFonts w:ascii="Times New Roman" w:hAnsi="Times New Roman"/>
        </w:rPr>
        <w:t>LRS</w:t>
      </w:r>
      <w:proofErr w:type="gramEnd"/>
      <w:r w:rsidR="008A033F">
        <w:rPr>
          <w:rFonts w:ascii="Times New Roman" w:hAnsi="Times New Roman"/>
        </w:rPr>
        <w:t xml:space="preserve"> (</w:t>
      </w:r>
      <w:r w:rsidR="004A219C">
        <w:rPr>
          <w:rFonts w:ascii="Times New Roman" w:hAnsi="Times New Roman"/>
        </w:rPr>
        <w:t>Liquid Resistance Starter)</w:t>
      </w:r>
      <w:r w:rsidR="008A033F">
        <w:rPr>
          <w:rFonts w:ascii="Times New Roman" w:hAnsi="Times New Roman"/>
        </w:rPr>
        <w:t>.</w:t>
      </w:r>
    </w:p>
    <w:p w:rsidR="00A43890" w:rsidRPr="00AF5CFD" w:rsidRDefault="00A43890" w:rsidP="00BF501D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D979FF">
        <w:rPr>
          <w:rFonts w:ascii="Times New Roman" w:hAnsi="Times New Roman"/>
        </w:rPr>
        <w:t>Maintenance of AC, DC</w:t>
      </w:r>
      <w:r>
        <w:rPr>
          <w:rFonts w:ascii="Times New Roman" w:hAnsi="Times New Roman"/>
        </w:rPr>
        <w:t>, and Slip Ring Induction</w:t>
      </w:r>
      <w:r w:rsidRPr="00D979FF">
        <w:rPr>
          <w:rFonts w:ascii="Times New Roman" w:hAnsi="Times New Roman"/>
        </w:rPr>
        <w:t xml:space="preserve"> motors. </w:t>
      </w:r>
    </w:p>
    <w:p w:rsidR="00D979FF" w:rsidRPr="00A43890" w:rsidRDefault="004A219C" w:rsidP="00BF501D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A43890">
        <w:rPr>
          <w:rFonts w:ascii="Times New Roman" w:hAnsi="Times New Roman"/>
        </w:rPr>
        <w:t>Operation and Maintenance of HT</w:t>
      </w:r>
      <w:r w:rsidR="00D979FF" w:rsidRPr="00A43890">
        <w:rPr>
          <w:rFonts w:ascii="Times New Roman" w:hAnsi="Times New Roman"/>
        </w:rPr>
        <w:t xml:space="preserve"> &amp;</w:t>
      </w:r>
      <w:r w:rsidR="00BB0AA7">
        <w:rPr>
          <w:rFonts w:ascii="Times New Roman" w:hAnsi="Times New Roman"/>
        </w:rPr>
        <w:t xml:space="preserve"> LT Circuit Breakers.</w:t>
      </w:r>
    </w:p>
    <w:p w:rsidR="004A219C" w:rsidRDefault="00AF5CFD" w:rsidP="00BF501D">
      <w:pPr>
        <w:numPr>
          <w:ilvl w:val="0"/>
          <w:numId w:val="2"/>
        </w:numPr>
        <w:spacing w:line="276" w:lineRule="auto"/>
      </w:pPr>
      <w:r w:rsidRPr="00AF5CFD">
        <w:t xml:space="preserve">Handling experience in up to </w:t>
      </w:r>
      <w:r w:rsidR="004A219C" w:rsidRPr="00AF5CFD">
        <w:t>42MVA power</w:t>
      </w:r>
      <w:r>
        <w:t xml:space="preserve"> and Auxiliary Transformers.</w:t>
      </w:r>
    </w:p>
    <w:p w:rsidR="00A43890" w:rsidRPr="00A43890" w:rsidRDefault="00A43890" w:rsidP="00BF501D">
      <w:pPr>
        <w:numPr>
          <w:ilvl w:val="0"/>
          <w:numId w:val="2"/>
        </w:numPr>
        <w:spacing w:line="276" w:lineRule="auto"/>
        <w:rPr>
          <w:sz w:val="26"/>
        </w:rPr>
      </w:pPr>
      <w:r w:rsidRPr="00A43890">
        <w:rPr>
          <w:szCs w:val="22"/>
        </w:rPr>
        <w:t>Having knowledge in T.G Synchronizing system</w:t>
      </w:r>
      <w:r w:rsidR="008A033F">
        <w:rPr>
          <w:szCs w:val="22"/>
        </w:rPr>
        <w:t>.</w:t>
      </w:r>
    </w:p>
    <w:p w:rsidR="00A43890" w:rsidRDefault="008A033F" w:rsidP="00BF501D">
      <w:pPr>
        <w:numPr>
          <w:ilvl w:val="0"/>
          <w:numId w:val="2"/>
        </w:numPr>
        <w:spacing w:line="276" w:lineRule="auto"/>
      </w:pPr>
      <w:r>
        <w:rPr>
          <w:rFonts w:eastAsia="Batang"/>
        </w:rPr>
        <w:t>Switchyard Operation</w:t>
      </w:r>
      <w:r>
        <w:t xml:space="preserve"> and Maintenance </w:t>
      </w:r>
      <w:r>
        <w:rPr>
          <w:rFonts w:eastAsia="Batang"/>
        </w:rPr>
        <w:t>up to</w:t>
      </w:r>
      <w:r w:rsidR="004A219C" w:rsidRPr="00D77592">
        <w:rPr>
          <w:rFonts w:eastAsia="Batang"/>
        </w:rPr>
        <w:t xml:space="preserve"> 110kv/11kv/420Volt.</w:t>
      </w:r>
      <w:r w:rsidR="00AF5CFD" w:rsidRPr="00AF5CFD">
        <w:t xml:space="preserve"> </w:t>
      </w:r>
    </w:p>
    <w:p w:rsidR="00AF5CFD" w:rsidRPr="008A033F" w:rsidRDefault="00A43890" w:rsidP="00BF501D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43890">
        <w:rPr>
          <w:szCs w:val="22"/>
        </w:rPr>
        <w:t>Having knowledge in Distributed Control System</w:t>
      </w:r>
      <w:r>
        <w:rPr>
          <w:szCs w:val="22"/>
        </w:rPr>
        <w:t xml:space="preserve"> </w:t>
      </w:r>
      <w:r>
        <w:rPr>
          <w:sz w:val="22"/>
          <w:szCs w:val="22"/>
        </w:rPr>
        <w:t>(DCS)</w:t>
      </w:r>
      <w:r w:rsidR="00AF5CFD" w:rsidRPr="00AF5CFD">
        <w:t xml:space="preserve">                                        </w:t>
      </w:r>
      <w:r w:rsidR="00AF5CFD">
        <w:t xml:space="preserve">               </w:t>
      </w:r>
    </w:p>
    <w:p w:rsidR="00A43890" w:rsidRPr="008A033F" w:rsidRDefault="008A033F" w:rsidP="00BF501D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A43890">
        <w:rPr>
          <w:rFonts w:ascii="Times New Roman" w:hAnsi="Times New Roman"/>
          <w:szCs w:val="22"/>
        </w:rPr>
        <w:t xml:space="preserve">Having knowledge in </w:t>
      </w:r>
      <w:r w:rsidR="00F14530">
        <w:rPr>
          <w:rFonts w:ascii="Times New Roman" w:hAnsi="Times New Roman"/>
        </w:rPr>
        <w:t>Maintenanc</w:t>
      </w:r>
      <w:r w:rsidR="000C4E1C">
        <w:rPr>
          <w:rFonts w:ascii="Times New Roman" w:hAnsi="Times New Roman"/>
        </w:rPr>
        <w:t>e of UPS, Air Conditioner Unit</w:t>
      </w:r>
      <w:r w:rsidR="00F14530">
        <w:rPr>
          <w:rFonts w:ascii="Times New Roman" w:hAnsi="Times New Roman"/>
        </w:rPr>
        <w:t xml:space="preserve">. </w:t>
      </w:r>
    </w:p>
    <w:p w:rsidR="0034489B" w:rsidRPr="00A43890" w:rsidRDefault="008A033F" w:rsidP="00BF501D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A43890">
        <w:rPr>
          <w:rFonts w:ascii="Times New Roman" w:hAnsi="Times New Roman"/>
          <w:szCs w:val="22"/>
        </w:rPr>
        <w:t xml:space="preserve">Having knowledge in </w:t>
      </w:r>
      <w:r w:rsidR="00F14530" w:rsidRPr="00A43890">
        <w:rPr>
          <w:rFonts w:ascii="Times New Roman" w:hAnsi="Times New Roman"/>
        </w:rPr>
        <w:t>Readi</w:t>
      </w:r>
      <w:r>
        <w:rPr>
          <w:rFonts w:ascii="Times New Roman" w:hAnsi="Times New Roman"/>
        </w:rPr>
        <w:t xml:space="preserve">ng the Drawings, Control Wirings, Designing of Interlocks. </w:t>
      </w:r>
    </w:p>
    <w:p w:rsidR="008A033F" w:rsidRDefault="008A033F" w:rsidP="00BF501D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A43890">
        <w:rPr>
          <w:rFonts w:ascii="Times New Roman" w:hAnsi="Times New Roman"/>
          <w:szCs w:val="22"/>
        </w:rPr>
        <w:t xml:space="preserve">Having knowledge in </w:t>
      </w:r>
      <w:r w:rsidR="00F14530">
        <w:rPr>
          <w:rFonts w:ascii="Times New Roman" w:hAnsi="Times New Roman"/>
        </w:rPr>
        <w:t>Electrical Documentation/Reports.</w:t>
      </w:r>
    </w:p>
    <w:p w:rsidR="008A033F" w:rsidRDefault="0034489B" w:rsidP="0034489B">
      <w:pPr>
        <w:jc w:val="both"/>
        <w:rPr>
          <w:b/>
          <w:bCs/>
          <w:u w:val="single"/>
          <w:shd w:val="clear" w:color="auto" w:fill="C0C0C0"/>
        </w:rPr>
      </w:pPr>
      <w:r>
        <w:rPr>
          <w:b/>
          <w:bCs/>
          <w:u w:val="single"/>
          <w:shd w:val="clear" w:color="auto" w:fill="C0C0C0"/>
        </w:rPr>
        <w:t>WORK EXPIRENCE:</w:t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  <w:t xml:space="preserve">                    </w:t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</w:p>
    <w:p w:rsidR="0034489B" w:rsidRPr="00446189" w:rsidRDefault="0034489B" w:rsidP="00446189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B1D2C">
        <w:rPr>
          <w:rFonts w:ascii="Times New Roman" w:hAnsi="Times New Roman"/>
          <w:b/>
        </w:rPr>
        <w:t xml:space="preserve">Worked as an Electrician for period of 2008 to 2009 in Shree </w:t>
      </w:r>
      <w:proofErr w:type="spellStart"/>
      <w:r w:rsidRPr="000B1D2C">
        <w:rPr>
          <w:rFonts w:ascii="Times New Roman" w:hAnsi="Times New Roman"/>
          <w:b/>
        </w:rPr>
        <w:t>Prabhulingeshwar</w:t>
      </w:r>
      <w:proofErr w:type="spellEnd"/>
      <w:r w:rsidRPr="000B1D2C">
        <w:rPr>
          <w:rFonts w:ascii="Times New Roman" w:hAnsi="Times New Roman"/>
          <w:b/>
        </w:rPr>
        <w:t xml:space="preserve"> Sugars and Chemical’s Ltd. </w:t>
      </w:r>
      <w:proofErr w:type="spellStart"/>
      <w:r w:rsidRPr="000B1D2C">
        <w:rPr>
          <w:rFonts w:ascii="Times New Roman" w:hAnsi="Times New Roman"/>
          <w:b/>
        </w:rPr>
        <w:t>Siddapur</w:t>
      </w:r>
      <w:proofErr w:type="spellEnd"/>
      <w:r w:rsidRPr="000B1D2C">
        <w:rPr>
          <w:rFonts w:ascii="Times New Roman" w:hAnsi="Times New Roman"/>
          <w:b/>
        </w:rPr>
        <w:t xml:space="preserve">. </w:t>
      </w:r>
      <w:proofErr w:type="spellStart"/>
      <w:r w:rsidRPr="000B1D2C">
        <w:rPr>
          <w:rFonts w:ascii="Times New Roman" w:hAnsi="Times New Roman"/>
          <w:b/>
        </w:rPr>
        <w:t>Tq</w:t>
      </w:r>
      <w:proofErr w:type="spellEnd"/>
      <w:r w:rsidRPr="000B1D2C">
        <w:rPr>
          <w:rFonts w:ascii="Times New Roman" w:hAnsi="Times New Roman"/>
          <w:b/>
        </w:rPr>
        <w:t xml:space="preserve">: </w:t>
      </w:r>
      <w:proofErr w:type="spellStart"/>
      <w:r w:rsidRPr="000B1D2C">
        <w:rPr>
          <w:rFonts w:ascii="Times New Roman" w:hAnsi="Times New Roman"/>
          <w:b/>
        </w:rPr>
        <w:t>Jamakhandi</w:t>
      </w:r>
      <w:proofErr w:type="spellEnd"/>
      <w:r w:rsidRPr="000B1D2C">
        <w:rPr>
          <w:rFonts w:ascii="Times New Roman" w:hAnsi="Times New Roman"/>
          <w:b/>
        </w:rPr>
        <w:t xml:space="preserve">. Dist: </w:t>
      </w:r>
      <w:proofErr w:type="spellStart"/>
      <w:r w:rsidRPr="000B1D2C">
        <w:rPr>
          <w:rFonts w:ascii="Times New Roman" w:hAnsi="Times New Roman"/>
          <w:b/>
        </w:rPr>
        <w:t>Bagalkot</w:t>
      </w:r>
      <w:proofErr w:type="spellEnd"/>
      <w:r w:rsidRPr="000B1D2C">
        <w:rPr>
          <w:rFonts w:ascii="Times New Roman" w:hAnsi="Times New Roman"/>
          <w:b/>
        </w:rPr>
        <w:t>. Karnataka.</w:t>
      </w:r>
    </w:p>
    <w:p w:rsidR="00446189" w:rsidRPr="00446189" w:rsidRDefault="00446189" w:rsidP="00446189">
      <w:pPr>
        <w:pStyle w:val="PlainText"/>
        <w:spacing w:line="276" w:lineRule="auto"/>
        <w:ind w:left="720"/>
        <w:jc w:val="both"/>
        <w:rPr>
          <w:rFonts w:ascii="Times New Roman" w:hAnsi="Times New Roman"/>
        </w:rPr>
      </w:pPr>
    </w:p>
    <w:p w:rsidR="00446189" w:rsidRPr="00446189" w:rsidRDefault="0034489B" w:rsidP="00446189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Worked as a Junior Engineer in </w:t>
      </w:r>
      <w:proofErr w:type="spellStart"/>
      <w:r>
        <w:rPr>
          <w:rFonts w:ascii="Times New Roman" w:hAnsi="Times New Roman"/>
          <w:b/>
        </w:rPr>
        <w:t>Cipla</w:t>
      </w:r>
      <w:proofErr w:type="spellEnd"/>
      <w:r>
        <w:rPr>
          <w:rFonts w:ascii="Times New Roman" w:hAnsi="Times New Roman"/>
          <w:b/>
        </w:rPr>
        <w:t xml:space="preserve"> Pharmaceutical Ltd. Goa under McClellan Integrated Service Private Ltd. From February 2013 to September 2013</w:t>
      </w:r>
      <w:r w:rsidR="00446189">
        <w:rPr>
          <w:rFonts w:ascii="Times New Roman" w:hAnsi="Times New Roman"/>
          <w:b/>
        </w:rPr>
        <w:t>.</w:t>
      </w:r>
    </w:p>
    <w:p w:rsidR="00446189" w:rsidRPr="00446189" w:rsidRDefault="00446189" w:rsidP="00446189">
      <w:pPr>
        <w:pStyle w:val="PlainText"/>
        <w:spacing w:line="276" w:lineRule="auto"/>
        <w:jc w:val="both"/>
        <w:rPr>
          <w:rFonts w:ascii="Times New Roman" w:hAnsi="Times New Roman"/>
        </w:rPr>
      </w:pPr>
    </w:p>
    <w:p w:rsidR="00446189" w:rsidRPr="00446189" w:rsidRDefault="00446189" w:rsidP="00446189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Worked</w:t>
      </w:r>
      <w:r w:rsidR="0034489B">
        <w:rPr>
          <w:rFonts w:ascii="Times New Roman" w:hAnsi="Times New Roman"/>
          <w:b/>
        </w:rPr>
        <w:t xml:space="preserve"> as a Junior Engineer in NSL Sugars Ltd. </w:t>
      </w:r>
      <w:proofErr w:type="spellStart"/>
      <w:r w:rsidR="0034489B">
        <w:rPr>
          <w:rFonts w:ascii="Times New Roman" w:hAnsi="Times New Roman"/>
          <w:b/>
        </w:rPr>
        <w:t>Bhusnoor</w:t>
      </w:r>
      <w:proofErr w:type="spellEnd"/>
      <w:r w:rsidR="0034489B">
        <w:rPr>
          <w:rFonts w:ascii="Times New Roman" w:hAnsi="Times New Roman"/>
          <w:b/>
        </w:rPr>
        <w:t xml:space="preserve">. </w:t>
      </w:r>
      <w:proofErr w:type="spellStart"/>
      <w:r w:rsidR="0034489B">
        <w:rPr>
          <w:rFonts w:ascii="Times New Roman" w:hAnsi="Times New Roman"/>
          <w:b/>
        </w:rPr>
        <w:t>Tq</w:t>
      </w:r>
      <w:proofErr w:type="spellEnd"/>
      <w:r w:rsidR="0034489B">
        <w:rPr>
          <w:rFonts w:ascii="Times New Roman" w:hAnsi="Times New Roman"/>
          <w:b/>
        </w:rPr>
        <w:t xml:space="preserve">: Aland. Dist: Gulbarga. Karnataka. From September 2013 to </w:t>
      </w:r>
      <w:r>
        <w:rPr>
          <w:rFonts w:ascii="Times New Roman" w:hAnsi="Times New Roman"/>
          <w:b/>
        </w:rPr>
        <w:t>April 2015</w:t>
      </w:r>
      <w:r w:rsidR="0034489B">
        <w:rPr>
          <w:rFonts w:ascii="Times New Roman" w:hAnsi="Times New Roman"/>
          <w:b/>
        </w:rPr>
        <w:t>.</w:t>
      </w:r>
    </w:p>
    <w:p w:rsidR="00446189" w:rsidRPr="00446189" w:rsidRDefault="00446189" w:rsidP="00446189">
      <w:pPr>
        <w:pStyle w:val="PlainText"/>
        <w:spacing w:line="276" w:lineRule="auto"/>
        <w:jc w:val="both"/>
        <w:rPr>
          <w:rFonts w:ascii="Times New Roman" w:hAnsi="Times New Roman"/>
        </w:rPr>
      </w:pPr>
    </w:p>
    <w:p w:rsidR="00446189" w:rsidRPr="00446189" w:rsidRDefault="00446189" w:rsidP="00446189">
      <w:pPr>
        <w:pStyle w:val="Plain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Presently Working as an Assistant Electrical Engineer in </w:t>
      </w:r>
      <w:proofErr w:type="spellStart"/>
      <w:r>
        <w:rPr>
          <w:rFonts w:ascii="Times New Roman" w:hAnsi="Times New Roman"/>
          <w:b/>
        </w:rPr>
        <w:t>Balaji</w:t>
      </w:r>
      <w:proofErr w:type="spellEnd"/>
      <w:r>
        <w:rPr>
          <w:rFonts w:ascii="Times New Roman" w:hAnsi="Times New Roman"/>
          <w:b/>
        </w:rPr>
        <w:t xml:space="preserve"> Sugars and Chemical’s </w:t>
      </w:r>
      <w:proofErr w:type="spellStart"/>
      <w:r>
        <w:rPr>
          <w:rFonts w:ascii="Times New Roman" w:hAnsi="Times New Roman"/>
          <w:b/>
        </w:rPr>
        <w:t>Pvt</w:t>
      </w:r>
      <w:proofErr w:type="spellEnd"/>
      <w:r>
        <w:rPr>
          <w:rFonts w:ascii="Times New Roman" w:hAnsi="Times New Roman"/>
          <w:b/>
        </w:rPr>
        <w:t xml:space="preserve"> Ltd. </w:t>
      </w:r>
      <w:proofErr w:type="spellStart"/>
      <w:r>
        <w:rPr>
          <w:rFonts w:ascii="Times New Roman" w:hAnsi="Times New Roman"/>
          <w:b/>
        </w:rPr>
        <w:t>Yargal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Tq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Muddebihal</w:t>
      </w:r>
      <w:proofErr w:type="spellEnd"/>
      <w:r>
        <w:rPr>
          <w:rFonts w:ascii="Times New Roman" w:hAnsi="Times New Roman"/>
          <w:b/>
        </w:rPr>
        <w:t xml:space="preserve">. Dist: </w:t>
      </w:r>
      <w:proofErr w:type="spellStart"/>
      <w:r>
        <w:rPr>
          <w:rFonts w:ascii="Times New Roman" w:hAnsi="Times New Roman"/>
          <w:b/>
        </w:rPr>
        <w:t>Vijayapur</w:t>
      </w:r>
      <w:proofErr w:type="spellEnd"/>
      <w:r>
        <w:rPr>
          <w:rFonts w:ascii="Times New Roman" w:hAnsi="Times New Roman"/>
          <w:b/>
        </w:rPr>
        <w:t>. Karnataka. From April 2015 to till today.</w:t>
      </w:r>
    </w:p>
    <w:p w:rsidR="00446189" w:rsidRPr="00446189" w:rsidRDefault="00446189" w:rsidP="00446189">
      <w:pPr>
        <w:pStyle w:val="PlainText"/>
        <w:spacing w:line="276" w:lineRule="auto"/>
        <w:jc w:val="both"/>
        <w:rPr>
          <w:rFonts w:ascii="Times New Roman" w:hAnsi="Times New Roman"/>
        </w:rPr>
      </w:pPr>
    </w:p>
    <w:p w:rsidR="00BF501D" w:rsidRPr="00BF501D" w:rsidRDefault="0034489B" w:rsidP="00BF501D">
      <w:pPr>
        <w:pStyle w:val="Caption"/>
        <w:shd w:val="pct20" w:color="auto" w:fill="auto"/>
        <w:tabs>
          <w:tab w:val="right" w:pos="9000"/>
        </w:tabs>
        <w:outlineLvl w:val="0"/>
        <w:rPr>
          <w:b w:val="0"/>
          <w:sz w:val="24"/>
          <w:szCs w:val="24"/>
        </w:rPr>
      </w:pPr>
      <w:r>
        <w:rPr>
          <w:sz w:val="24"/>
          <w:szCs w:val="24"/>
          <w:u w:val="single"/>
          <w:shd w:val="clear" w:color="auto" w:fill="C0C0C0"/>
        </w:rPr>
        <w:lastRenderedPageBreak/>
        <w:t xml:space="preserve">ACADEMIC DETAILS:                                             </w:t>
      </w:r>
      <w:r>
        <w:rPr>
          <w:sz w:val="24"/>
          <w:szCs w:val="24"/>
          <w:u w:val="single"/>
          <w:shd w:val="clear" w:color="auto" w:fill="C0C0C0"/>
        </w:rPr>
        <w:tab/>
      </w:r>
      <w:r>
        <w:rPr>
          <w:sz w:val="24"/>
          <w:szCs w:val="24"/>
          <w:u w:val="single"/>
          <w:shd w:val="clear" w:color="auto" w:fill="C0C0C0"/>
        </w:rPr>
        <w:tab/>
      </w:r>
      <w:r>
        <w:rPr>
          <w:b w:val="0"/>
          <w:sz w:val="24"/>
          <w:szCs w:val="24"/>
        </w:rPr>
        <w:t xml:space="preserve"> </w:t>
      </w:r>
    </w:p>
    <w:p w:rsidR="00BF501D" w:rsidRPr="00BF501D" w:rsidRDefault="00BF501D" w:rsidP="00BF501D"/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371"/>
        <w:gridCol w:w="2835"/>
        <w:gridCol w:w="2469"/>
        <w:gridCol w:w="1223"/>
        <w:gridCol w:w="1627"/>
      </w:tblGrid>
      <w:tr w:rsidR="0034489B" w:rsidTr="0034489B">
        <w:trPr>
          <w:trHeight w:val="69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School/College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Board/</w:t>
            </w:r>
          </w:p>
          <w:p w:rsidR="0034489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University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Year of Passing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Pr="00B60DE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B60DEB">
              <w:rPr>
                <w:b/>
                <w:shd w:val="clear" w:color="auto" w:fill="FFFFFF"/>
              </w:rPr>
              <w:t>Percentage</w:t>
            </w:r>
          </w:p>
        </w:tc>
      </w:tr>
      <w:tr w:rsidR="0034489B" w:rsidRPr="004B14AB" w:rsidTr="0034489B">
        <w:trPr>
          <w:trHeight w:val="9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  <w:p w:rsidR="0034489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BE (E&amp;E)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KLS </w:t>
            </w:r>
            <w:proofErr w:type="spellStart"/>
            <w:r>
              <w:rPr>
                <w:shd w:val="clear" w:color="auto" w:fill="FFFFFF"/>
              </w:rPr>
              <w:t>Vishwanathrao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Deshpande</w:t>
            </w:r>
            <w:proofErr w:type="spellEnd"/>
            <w:r>
              <w:rPr>
                <w:shd w:val="clear" w:color="auto" w:fill="FFFFFF"/>
              </w:rPr>
              <w:t xml:space="preserve"> Rural Institute of Technology, </w:t>
            </w:r>
            <w:proofErr w:type="spellStart"/>
            <w:r>
              <w:rPr>
                <w:shd w:val="clear" w:color="auto" w:fill="FFFFFF"/>
              </w:rPr>
              <w:t>Haliyal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Default="0034489B" w:rsidP="00BF501D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Visvesvaraya</w:t>
            </w:r>
            <w:proofErr w:type="spellEnd"/>
            <w:r>
              <w:rPr>
                <w:shd w:val="clear" w:color="auto" w:fill="FFFFFF"/>
              </w:rPr>
              <w:t xml:space="preserve"> Technological University, Belgaum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Default="0034489B" w:rsidP="00012150">
            <w:pPr>
              <w:spacing w:line="276" w:lineRule="auto"/>
              <w:jc w:val="center"/>
              <w:rPr>
                <w:bCs/>
              </w:rPr>
            </w:pPr>
          </w:p>
          <w:p w:rsidR="0034489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Cs/>
              </w:rPr>
              <w:t>2012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Default="0034489B" w:rsidP="00012150">
            <w:pPr>
              <w:spacing w:line="276" w:lineRule="auto"/>
              <w:jc w:val="center"/>
              <w:rPr>
                <w:rStyle w:val="Emphasis"/>
                <w:i w:val="0"/>
              </w:rPr>
            </w:pPr>
          </w:p>
          <w:p w:rsidR="0034489B" w:rsidRPr="00B60DEB" w:rsidRDefault="0034489B" w:rsidP="00012150">
            <w:pPr>
              <w:spacing w:line="276" w:lineRule="auto"/>
              <w:jc w:val="center"/>
              <w:rPr>
                <w:b/>
                <w:i/>
                <w:shd w:val="clear" w:color="auto" w:fill="FFFFFF"/>
              </w:rPr>
            </w:pPr>
            <w:r w:rsidRPr="00B60DEB">
              <w:rPr>
                <w:rStyle w:val="Emphasis"/>
                <w:i w:val="0"/>
              </w:rPr>
              <w:t>62.90%</w:t>
            </w:r>
          </w:p>
        </w:tc>
      </w:tr>
      <w:tr w:rsidR="0034489B" w:rsidTr="0034489B">
        <w:trPr>
          <w:trHeight w:val="73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Diploma</w:t>
            </w:r>
          </w:p>
          <w:p w:rsidR="0034489B" w:rsidRDefault="0034489B" w:rsidP="0001215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(E&amp;E)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89B" w:rsidRDefault="0034489B" w:rsidP="00012150">
            <w:pPr>
              <w:spacing w:line="276" w:lineRule="auto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S.R.Vastrad</w:t>
            </w:r>
            <w:proofErr w:type="spellEnd"/>
            <w:r>
              <w:rPr>
                <w:shd w:val="clear" w:color="auto" w:fill="FFFFFF"/>
              </w:rPr>
              <w:t xml:space="preserve"> Rural Polytechnic, </w:t>
            </w:r>
            <w:proofErr w:type="spellStart"/>
            <w:r>
              <w:rPr>
                <w:shd w:val="clear" w:color="auto" w:fill="FFFFFF"/>
              </w:rPr>
              <w:t>Guledgudd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01D" w:rsidRPr="00BF501D" w:rsidRDefault="00BF501D" w:rsidP="00BF501D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  <w:vertAlign w:val="superscript"/>
              </w:rPr>
            </w:pPr>
          </w:p>
          <w:p w:rsidR="0034489B" w:rsidRDefault="0034489B" w:rsidP="00BF501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B.T.E, Bangalore.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988" w:rsidRPr="00101988" w:rsidRDefault="00101988" w:rsidP="0010198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34489B" w:rsidRDefault="0034489B" w:rsidP="0001215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89B" w:rsidRPr="00B60DEB" w:rsidRDefault="0034489B" w:rsidP="00012150">
            <w:pPr>
              <w:spacing w:line="276" w:lineRule="auto"/>
              <w:jc w:val="center"/>
              <w:rPr>
                <w:bCs/>
                <w:shd w:val="clear" w:color="auto" w:fill="C0C0C0"/>
              </w:rPr>
            </w:pPr>
            <w:r w:rsidRPr="00B60DEB">
              <w:rPr>
                <w:shd w:val="clear" w:color="auto" w:fill="FFFFFF"/>
              </w:rPr>
              <w:t>58.36%</w:t>
            </w:r>
          </w:p>
          <w:p w:rsidR="0034489B" w:rsidRPr="00B60DEB" w:rsidRDefault="0034489B" w:rsidP="00012150">
            <w:pPr>
              <w:spacing w:line="276" w:lineRule="auto"/>
              <w:jc w:val="center"/>
              <w:rPr>
                <w:b/>
                <w:bCs/>
                <w:shd w:val="clear" w:color="auto" w:fill="C0C0C0"/>
              </w:rPr>
            </w:pPr>
          </w:p>
        </w:tc>
      </w:tr>
    </w:tbl>
    <w:p w:rsidR="0034489B" w:rsidRDefault="0034489B" w:rsidP="0034489B">
      <w:pPr>
        <w:jc w:val="both"/>
        <w:rPr>
          <w:b/>
          <w:bCs/>
          <w:u w:val="single"/>
          <w:shd w:val="clear" w:color="auto" w:fill="C0C0C0"/>
        </w:rPr>
      </w:pPr>
      <w:bookmarkStart w:id="1" w:name="_Toc264560949"/>
    </w:p>
    <w:p w:rsidR="0034489B" w:rsidRDefault="0034489B" w:rsidP="0034489B">
      <w:pPr>
        <w:jc w:val="both"/>
        <w:rPr>
          <w:b/>
          <w:bCs/>
          <w:u w:val="single"/>
          <w:shd w:val="clear" w:color="auto" w:fill="C0C0C0"/>
        </w:rPr>
      </w:pPr>
      <w:r>
        <w:rPr>
          <w:b/>
          <w:bCs/>
          <w:u w:val="single"/>
          <w:shd w:val="clear" w:color="auto" w:fill="C0C0C0"/>
        </w:rPr>
        <w:t>STRENGTHS:</w:t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</w:p>
    <w:p w:rsidR="0034489B" w:rsidRDefault="0034489B" w:rsidP="0034489B">
      <w:pPr>
        <w:ind w:firstLine="720"/>
        <w:jc w:val="both"/>
      </w:pPr>
    </w:p>
    <w:p w:rsidR="0034489B" w:rsidRDefault="0034489B" w:rsidP="0034489B">
      <w:pPr>
        <w:ind w:firstLine="720"/>
        <w:jc w:val="both"/>
      </w:pPr>
      <w:proofErr w:type="gramStart"/>
      <w:r>
        <w:t>Self-Motivated, Discipline, Punctual, Active Team Member.</w:t>
      </w:r>
      <w:proofErr w:type="gramEnd"/>
      <w:r>
        <w:t xml:space="preserve"> </w:t>
      </w:r>
    </w:p>
    <w:p w:rsidR="0034489B" w:rsidRDefault="0034489B" w:rsidP="0034489B">
      <w:pPr>
        <w:jc w:val="both"/>
      </w:pPr>
    </w:p>
    <w:p w:rsidR="0034489B" w:rsidRDefault="0034489B" w:rsidP="0034489B">
      <w:pPr>
        <w:jc w:val="both"/>
        <w:rPr>
          <w:b/>
          <w:bCs/>
          <w:u w:val="single"/>
          <w:shd w:val="clear" w:color="auto" w:fill="C0C0C0"/>
        </w:rPr>
      </w:pPr>
      <w:r>
        <w:rPr>
          <w:b/>
          <w:bCs/>
          <w:u w:val="single"/>
          <w:shd w:val="clear" w:color="auto" w:fill="C0C0C0"/>
        </w:rPr>
        <w:t>PERSONAL PROFILE:</w:t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  <w:t xml:space="preserve">                    </w:t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</w:r>
      <w:r>
        <w:rPr>
          <w:b/>
          <w:bCs/>
          <w:u w:val="single"/>
          <w:shd w:val="clear" w:color="auto" w:fill="C0C0C0"/>
        </w:rPr>
        <w:tab/>
        <w:t xml:space="preserve">  </w:t>
      </w:r>
    </w:p>
    <w:p w:rsidR="0034489B" w:rsidRDefault="0034489B" w:rsidP="0034489B">
      <w:pPr>
        <w:jc w:val="both"/>
        <w:rPr>
          <w:b/>
          <w:bCs/>
          <w:u w:val="single"/>
          <w:shd w:val="clear" w:color="auto" w:fill="C0C0C0"/>
        </w:rPr>
      </w:pPr>
    </w:p>
    <w:p w:rsidR="0034489B" w:rsidRDefault="0034489B" w:rsidP="0034489B">
      <w:pPr>
        <w:spacing w:line="360" w:lineRule="auto"/>
        <w:jc w:val="both"/>
      </w:pPr>
      <w:r>
        <w:t>Name</w:t>
      </w:r>
      <w:r>
        <w:tab/>
      </w:r>
      <w:r>
        <w:tab/>
      </w:r>
      <w:r>
        <w:tab/>
        <w:t xml:space="preserve">: </w:t>
      </w:r>
      <w:proofErr w:type="spellStart"/>
      <w:r>
        <w:t>Pramod</w:t>
      </w:r>
      <w:proofErr w:type="spellEnd"/>
      <w:r>
        <w:t xml:space="preserve"> </w:t>
      </w:r>
      <w:proofErr w:type="spellStart"/>
      <w:r>
        <w:t>Kore</w:t>
      </w:r>
      <w:proofErr w:type="spellEnd"/>
    </w:p>
    <w:p w:rsidR="0034489B" w:rsidRDefault="00BF501D" w:rsidP="0034489B">
      <w:pPr>
        <w:spacing w:line="360" w:lineRule="auto"/>
        <w:jc w:val="both"/>
      </w:pPr>
      <w:r>
        <w:t>Father</w:t>
      </w:r>
      <w:r w:rsidR="0034489B">
        <w:t xml:space="preserve"> Name</w:t>
      </w:r>
      <w:r w:rsidR="0034489B">
        <w:tab/>
      </w:r>
      <w:r w:rsidR="0034489B">
        <w:tab/>
      </w:r>
      <w:r w:rsidR="0034489B">
        <w:rPr>
          <w:b/>
        </w:rPr>
        <w:t>:</w:t>
      </w:r>
      <w:r w:rsidR="0034489B">
        <w:t xml:space="preserve"> </w:t>
      </w:r>
      <w:r w:rsidR="0034489B">
        <w:rPr>
          <w:color w:val="000000"/>
          <w:lang w:val="pt-BR"/>
        </w:rPr>
        <w:t>Nandkumar.</w:t>
      </w:r>
      <w:r w:rsidR="0034489B">
        <w:tab/>
      </w:r>
    </w:p>
    <w:p w:rsidR="0034489B" w:rsidRDefault="0034489B" w:rsidP="0034489B">
      <w:pPr>
        <w:spacing w:line="360" w:lineRule="auto"/>
        <w:jc w:val="both"/>
      </w:pPr>
      <w:r>
        <w:t>Date of Birth</w:t>
      </w:r>
      <w:r>
        <w:tab/>
      </w:r>
      <w:r>
        <w:tab/>
      </w:r>
      <w:r>
        <w:rPr>
          <w:b/>
        </w:rPr>
        <w:t>:</w:t>
      </w:r>
      <w:r>
        <w:t xml:space="preserve"> </w:t>
      </w:r>
      <w:proofErr w:type="gramStart"/>
      <w:r>
        <w:t>3</w:t>
      </w:r>
      <w:r>
        <w:rPr>
          <w:vertAlign w:val="superscript"/>
        </w:rPr>
        <w:t xml:space="preserve">rd  </w:t>
      </w:r>
      <w:r>
        <w:t>March</w:t>
      </w:r>
      <w:proofErr w:type="gramEnd"/>
      <w:r>
        <w:t xml:space="preserve"> 1988</w:t>
      </w:r>
    </w:p>
    <w:p w:rsidR="0034489B" w:rsidRDefault="0034489B" w:rsidP="0034489B">
      <w:pPr>
        <w:spacing w:line="360" w:lineRule="auto"/>
        <w:jc w:val="both"/>
      </w:pPr>
      <w:r>
        <w:t>Sex</w:t>
      </w:r>
      <w:r>
        <w:tab/>
      </w:r>
      <w:r>
        <w:tab/>
      </w:r>
      <w:r>
        <w:tab/>
      </w:r>
      <w:r>
        <w:rPr>
          <w:b/>
        </w:rPr>
        <w:t>:</w:t>
      </w:r>
      <w:r>
        <w:t xml:space="preserve"> Male.</w:t>
      </w:r>
    </w:p>
    <w:p w:rsidR="0034489B" w:rsidRDefault="0034489B" w:rsidP="0034489B">
      <w:pPr>
        <w:spacing w:line="360" w:lineRule="auto"/>
        <w:jc w:val="both"/>
      </w:pPr>
      <w:r>
        <w:t>Marital Status</w:t>
      </w:r>
      <w:r>
        <w:tab/>
      </w:r>
      <w:r>
        <w:tab/>
      </w:r>
      <w:r>
        <w:rPr>
          <w:b/>
        </w:rPr>
        <w:t>:</w:t>
      </w:r>
      <w:r>
        <w:t xml:space="preserve"> Unmarried.</w:t>
      </w:r>
    </w:p>
    <w:p w:rsidR="0034489B" w:rsidRDefault="0034489B" w:rsidP="0034489B">
      <w:pPr>
        <w:spacing w:line="360" w:lineRule="auto"/>
        <w:jc w:val="both"/>
      </w:pPr>
      <w:r>
        <w:t>Languages Known</w:t>
      </w:r>
      <w:r>
        <w:tab/>
      </w:r>
      <w:r>
        <w:rPr>
          <w:b/>
        </w:rPr>
        <w:t>:</w:t>
      </w:r>
      <w:r>
        <w:t xml:space="preserve"> Kannada, English, Hindi, and Marathi.</w:t>
      </w:r>
    </w:p>
    <w:p w:rsidR="0034489B" w:rsidRDefault="0034489B" w:rsidP="0034489B">
      <w:pPr>
        <w:spacing w:line="360" w:lineRule="auto"/>
        <w:jc w:val="both"/>
      </w:pPr>
      <w:proofErr w:type="gramStart"/>
      <w:r>
        <w:t>Passport No.</w:t>
      </w:r>
      <w:proofErr w:type="gramEnd"/>
      <w:r>
        <w:tab/>
      </w:r>
      <w:r>
        <w:tab/>
      </w:r>
      <w:r w:rsidRPr="008157BA">
        <w:rPr>
          <w:b/>
        </w:rPr>
        <w:t xml:space="preserve">: </w:t>
      </w:r>
      <w:r>
        <w:t>L8624483</w:t>
      </w:r>
    </w:p>
    <w:p w:rsidR="0034489B" w:rsidRDefault="0034489B" w:rsidP="0034489B">
      <w:pPr>
        <w:spacing w:line="360" w:lineRule="auto"/>
        <w:jc w:val="both"/>
      </w:pPr>
      <w:r>
        <w:t>Nationality</w:t>
      </w:r>
      <w:r>
        <w:tab/>
      </w:r>
      <w:r>
        <w:tab/>
      </w:r>
      <w:r>
        <w:rPr>
          <w:b/>
        </w:rPr>
        <w:t>:</w:t>
      </w:r>
      <w:r>
        <w:t xml:space="preserve"> Indian.</w:t>
      </w:r>
    </w:p>
    <w:p w:rsidR="0034489B" w:rsidRDefault="0034489B" w:rsidP="0034489B">
      <w:pPr>
        <w:spacing w:line="360" w:lineRule="auto"/>
        <w:jc w:val="both"/>
      </w:pPr>
      <w:r>
        <w:t>Area of Interest</w:t>
      </w:r>
      <w:r>
        <w:tab/>
      </w:r>
      <w:r>
        <w:rPr>
          <w:b/>
        </w:rPr>
        <w:t>:</w:t>
      </w:r>
      <w:r>
        <w:t xml:space="preserve"> </w:t>
      </w:r>
      <w:r w:rsidR="00BF501D">
        <w:t xml:space="preserve">Operation &amp; </w:t>
      </w:r>
      <w:r>
        <w:t>Maintenance</w:t>
      </w:r>
      <w:r w:rsidR="00BF501D">
        <w:t xml:space="preserve"> of Electrical Equipment,</w:t>
      </w:r>
      <w:r w:rsidRPr="00CD035D">
        <w:t xml:space="preserve"> </w:t>
      </w:r>
      <w:r>
        <w:t>Automation.</w:t>
      </w:r>
    </w:p>
    <w:p w:rsidR="0034489B" w:rsidRDefault="0034489B" w:rsidP="0034489B">
      <w:pPr>
        <w:spacing w:line="276" w:lineRule="auto"/>
        <w:ind w:left="2160" w:firstLine="720"/>
      </w:pPr>
    </w:p>
    <w:p w:rsidR="0034489B" w:rsidRDefault="0034489B" w:rsidP="0034489B">
      <w:pPr>
        <w:spacing w:line="360" w:lineRule="auto"/>
        <w:ind w:left="2880" w:firstLine="720"/>
        <w:rPr>
          <w:b/>
          <w:bCs/>
          <w:u w:val="single"/>
          <w:shd w:val="clear" w:color="auto" w:fill="C0C0C0"/>
        </w:rPr>
      </w:pPr>
      <w:r>
        <w:rPr>
          <w:b/>
          <w:bCs/>
          <w:u w:val="single"/>
          <w:shd w:val="clear" w:color="auto" w:fill="C0C0C0"/>
        </w:rPr>
        <w:t>DECLARATION</w:t>
      </w:r>
    </w:p>
    <w:p w:rsidR="0034489B" w:rsidRDefault="0034489B" w:rsidP="0034489B">
      <w:pPr>
        <w:spacing w:line="360" w:lineRule="auto"/>
        <w:ind w:firstLine="720"/>
      </w:pPr>
      <w:r>
        <w:t>I hereby declare that the above particulars furnished by me are true to the best of my knowledge and belief.</w:t>
      </w:r>
    </w:p>
    <w:p w:rsidR="0034489B" w:rsidRDefault="0034489B" w:rsidP="0034489B">
      <w:pPr>
        <w:spacing w:line="360" w:lineRule="auto"/>
        <w:ind w:firstLine="720"/>
      </w:pPr>
    </w:p>
    <w:p w:rsidR="008E5106" w:rsidRPr="00F94D7B" w:rsidRDefault="0034489B" w:rsidP="00F94D7B">
      <w:pPr>
        <w:spacing w:line="276" w:lineRule="auto"/>
        <w:jc w:val="both"/>
      </w:pPr>
      <w:r w:rsidRPr="000B1D2C">
        <w:rPr>
          <w:rStyle w:val="IndexHeadingChar"/>
          <w:rFonts w:ascii="Times New Roman" w:hAnsi="Times New Roman" w:cs="Times New Roman"/>
        </w:rPr>
        <w:t>Date:</w:t>
      </w:r>
      <w:r>
        <w:rPr>
          <w:rStyle w:val="IndexHeadingChar"/>
          <w:rFonts w:ascii="Times New Roman" w:hAnsi="Times New Roman" w:cs="Times New Roman"/>
        </w:rPr>
        <w:tab/>
      </w:r>
      <w:r>
        <w:rPr>
          <w:rStyle w:val="IndexHeadingChar"/>
          <w:rFonts w:ascii="Times New Roman" w:hAnsi="Times New Roman" w:cs="Times New Roman"/>
        </w:rPr>
        <w:tab/>
      </w:r>
      <w:r>
        <w:rPr>
          <w:rStyle w:val="IndexHeadingChar"/>
          <w:rFonts w:ascii="Times New Roman" w:hAnsi="Times New Roman" w:cs="Times New Roman"/>
        </w:rPr>
        <w:tab/>
      </w:r>
      <w:r>
        <w:rPr>
          <w:rStyle w:val="IndexHeadingChar"/>
          <w:rFonts w:ascii="Times New Roman" w:hAnsi="Times New Roman" w:cs="Times New Roman"/>
        </w:rPr>
        <w:tab/>
      </w:r>
      <w:r w:rsidRPr="000B1D2C">
        <w:rPr>
          <w:rStyle w:val="IndexHeadingChar"/>
          <w:rFonts w:ascii="Times New Roman" w:hAnsi="Times New Roman" w:cs="Times New Roman"/>
        </w:rPr>
        <w:tab/>
      </w:r>
      <w:r>
        <w:rPr>
          <w:rStyle w:val="IndexHeadingChar"/>
        </w:rPr>
        <w:tab/>
      </w:r>
      <w:r>
        <w:rPr>
          <w:rStyle w:val="IndexHeadingChar"/>
        </w:rPr>
        <w:tab/>
      </w:r>
      <w:r>
        <w:rPr>
          <w:rStyle w:val="IndexHeadingChar"/>
        </w:rPr>
        <w:tab/>
      </w:r>
      <w:r>
        <w:rPr>
          <w:rStyle w:val="IndexHeadingChar"/>
        </w:rPr>
        <w:tab/>
      </w:r>
      <w:r>
        <w:rPr>
          <w:rStyle w:val="IndexHeadingChar"/>
        </w:rPr>
        <w:tab/>
        <w:t>(</w:t>
      </w:r>
      <w:proofErr w:type="spellStart"/>
      <w:r>
        <w:t>Pramod</w:t>
      </w:r>
      <w:proofErr w:type="spellEnd"/>
      <w:r>
        <w:t xml:space="preserve"> </w:t>
      </w:r>
      <w:proofErr w:type="spellStart"/>
      <w:r>
        <w:t>Kore</w:t>
      </w:r>
      <w:proofErr w:type="spellEnd"/>
      <w:r>
        <w:t>)</w:t>
      </w:r>
      <w:bookmarkEnd w:id="1"/>
    </w:p>
    <w:sectPr w:rsidR="008E5106" w:rsidRPr="00F94D7B" w:rsidSect="00A9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H Vijay"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"/>
      <w:lvlJc w:val="left"/>
      <w:pPr>
        <w:ind w:left="720" w:hanging="64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51E33F41"/>
    <w:multiLevelType w:val="hybridMultilevel"/>
    <w:tmpl w:val="DAAA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67CF9"/>
    <w:multiLevelType w:val="hybridMultilevel"/>
    <w:tmpl w:val="7F5EC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489B"/>
    <w:rsid w:val="000C4E1C"/>
    <w:rsid w:val="00101988"/>
    <w:rsid w:val="00181A13"/>
    <w:rsid w:val="00327F6B"/>
    <w:rsid w:val="0034489B"/>
    <w:rsid w:val="00370013"/>
    <w:rsid w:val="00440ADD"/>
    <w:rsid w:val="00446189"/>
    <w:rsid w:val="004A219C"/>
    <w:rsid w:val="006F6114"/>
    <w:rsid w:val="008A033F"/>
    <w:rsid w:val="008E5106"/>
    <w:rsid w:val="009A4B4B"/>
    <w:rsid w:val="00A43890"/>
    <w:rsid w:val="00A750B5"/>
    <w:rsid w:val="00AF5CFD"/>
    <w:rsid w:val="00BA3C85"/>
    <w:rsid w:val="00BB0AA7"/>
    <w:rsid w:val="00BF501D"/>
    <w:rsid w:val="00C041DA"/>
    <w:rsid w:val="00C3219F"/>
    <w:rsid w:val="00CF1E2F"/>
    <w:rsid w:val="00D979FF"/>
    <w:rsid w:val="00F14530"/>
    <w:rsid w:val="00F73B3C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4489B"/>
    <w:pPr>
      <w:keepNext/>
      <w:jc w:val="center"/>
      <w:outlineLvl w:val="2"/>
    </w:pPr>
    <w:rPr>
      <w:rFonts w:ascii="NSimSun" w:eastAsia="SimSun" w:hAnsi="BRH Vijay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489B"/>
    <w:rPr>
      <w:rFonts w:ascii="NSimSun" w:eastAsia="SimSun" w:hAnsi="BRH Vijay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489B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34489B"/>
    <w:pPr>
      <w:numPr>
        <w:ilvl w:val="12"/>
      </w:numPr>
      <w:spacing w:after="60"/>
      <w:jc w:val="both"/>
    </w:pPr>
    <w:rPr>
      <w:b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34489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489B"/>
    <w:rPr>
      <w:rFonts w:ascii="Courier New" w:eastAsia="Times New Roman" w:hAnsi="Courier New" w:cs="Times New Roman"/>
      <w:sz w:val="24"/>
      <w:szCs w:val="24"/>
    </w:rPr>
  </w:style>
  <w:style w:type="character" w:customStyle="1" w:styleId="IndexHeadingChar">
    <w:name w:val="Index Heading Char"/>
    <w:basedOn w:val="DefaultParagraphFont"/>
    <w:rsid w:val="0034489B"/>
    <w:rPr>
      <w:rFonts w:ascii="Arial" w:hAnsi="Arial" w:cs="Arial" w:hint="default"/>
      <w:b/>
      <w:bCs w:val="0"/>
      <w:lang w:val="en-US" w:eastAsia="en-US" w:bidi="ar-SA"/>
    </w:rPr>
  </w:style>
  <w:style w:type="character" w:styleId="Emphasis">
    <w:name w:val="Emphasis"/>
    <w:basedOn w:val="DefaultParagraphFont"/>
    <w:qFormat/>
    <w:rsid w:val="0034489B"/>
    <w:rPr>
      <w:i/>
      <w:iCs/>
    </w:rPr>
  </w:style>
  <w:style w:type="paragraph" w:styleId="ListParagraph">
    <w:name w:val="List Paragraph"/>
    <w:basedOn w:val="Normal"/>
    <w:uiPriority w:val="34"/>
    <w:qFormat/>
    <w:rsid w:val="00BB0AA7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BF501D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0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0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mod_kore12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Electrical</cp:lastModifiedBy>
  <cp:revision>38</cp:revision>
  <dcterms:created xsi:type="dcterms:W3CDTF">2014-09-15T01:12:00Z</dcterms:created>
  <dcterms:modified xsi:type="dcterms:W3CDTF">2017-12-09T15:12:00Z</dcterms:modified>
</cp:coreProperties>
</file>